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E3" w:rsidRDefault="008F4AE3" w:rsidP="00555064">
      <w:pPr>
        <w:spacing w:after="0" w:line="240" w:lineRule="auto"/>
        <w:rPr>
          <w:rFonts w:cstheme="minorHAnsi"/>
        </w:rPr>
      </w:pPr>
    </w:p>
    <w:p w:rsidR="00677552" w:rsidRPr="00677552" w:rsidRDefault="00677552" w:rsidP="0067755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77552">
        <w:rPr>
          <w:rFonts w:ascii="Calibri" w:eastAsia="Times New Roman" w:hAnsi="Calibri" w:cs="Calibri"/>
          <w:lang w:eastAsia="pl-PL"/>
        </w:rPr>
        <w:t>Znak: BI.I.271.</w:t>
      </w:r>
      <w:r w:rsidR="00DA0488">
        <w:rPr>
          <w:rFonts w:ascii="Calibri" w:eastAsia="Times New Roman" w:hAnsi="Calibri" w:cs="Calibri"/>
          <w:lang w:eastAsia="pl-PL"/>
        </w:rPr>
        <w:t>9</w:t>
      </w:r>
      <w:r w:rsidRPr="00677552">
        <w:rPr>
          <w:rFonts w:ascii="Calibri" w:eastAsia="Times New Roman" w:hAnsi="Calibri" w:cs="Calibri"/>
          <w:lang w:eastAsia="pl-PL"/>
        </w:rPr>
        <w:t>.2021</w:t>
      </w:r>
    </w:p>
    <w:p w:rsidR="00677552" w:rsidRDefault="00677552" w:rsidP="00677552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677552">
        <w:rPr>
          <w:rFonts w:ascii="Calibri" w:eastAsia="Times New Roman" w:hAnsi="Calibri" w:cs="Calibri"/>
          <w:lang w:eastAsia="pl-PL"/>
        </w:rPr>
        <w:t xml:space="preserve">Radomyśl Wielki, </w:t>
      </w:r>
      <w:r w:rsidR="00DA0488">
        <w:rPr>
          <w:rFonts w:ascii="Calibri" w:eastAsia="Times New Roman" w:hAnsi="Calibri" w:cs="Calibri"/>
          <w:lang w:eastAsia="pl-PL"/>
        </w:rPr>
        <w:t>23</w:t>
      </w:r>
      <w:r w:rsidR="007E171D">
        <w:rPr>
          <w:rFonts w:ascii="Calibri" w:eastAsia="Times New Roman" w:hAnsi="Calibri" w:cs="Calibri"/>
          <w:lang w:eastAsia="pl-PL"/>
        </w:rPr>
        <w:t>.0</w:t>
      </w:r>
      <w:r w:rsidR="00DA0488">
        <w:rPr>
          <w:rFonts w:ascii="Calibri" w:eastAsia="Times New Roman" w:hAnsi="Calibri" w:cs="Calibri"/>
          <w:lang w:eastAsia="pl-PL"/>
        </w:rPr>
        <w:t>9</w:t>
      </w:r>
      <w:r w:rsidRPr="00677552">
        <w:rPr>
          <w:rFonts w:ascii="Calibri" w:eastAsia="Times New Roman" w:hAnsi="Calibri" w:cs="Calibri"/>
          <w:lang w:eastAsia="pl-PL"/>
        </w:rPr>
        <w:t>.2021 r.</w:t>
      </w:r>
    </w:p>
    <w:p w:rsidR="004740A7" w:rsidRPr="004740A7" w:rsidRDefault="004740A7" w:rsidP="004740A7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4740A7">
        <w:rPr>
          <w:rFonts w:ascii="Calibri" w:eastAsia="Times New Roman" w:hAnsi="Calibri" w:cs="Calibri"/>
          <w:b/>
          <w:lang w:eastAsia="pl-PL"/>
        </w:rPr>
        <w:t>Gmina Radomyśl Wielki</w:t>
      </w:r>
    </w:p>
    <w:p w:rsidR="004740A7" w:rsidRPr="004740A7" w:rsidRDefault="004740A7" w:rsidP="004740A7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4740A7">
        <w:rPr>
          <w:rFonts w:ascii="Calibri" w:eastAsia="Times New Roman" w:hAnsi="Calibri" w:cs="Calibri"/>
          <w:b/>
          <w:lang w:eastAsia="pl-PL"/>
        </w:rPr>
        <w:t>Rynek 32</w:t>
      </w:r>
    </w:p>
    <w:p w:rsidR="004740A7" w:rsidRPr="004740A7" w:rsidRDefault="004740A7" w:rsidP="004740A7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4740A7">
        <w:rPr>
          <w:rFonts w:ascii="Calibri" w:eastAsia="Times New Roman" w:hAnsi="Calibri" w:cs="Calibri"/>
          <w:b/>
          <w:lang w:eastAsia="pl-PL"/>
        </w:rPr>
        <w:t>39-310 Radomyśl Wielki</w:t>
      </w:r>
    </w:p>
    <w:p w:rsidR="00677552" w:rsidRPr="00677552" w:rsidRDefault="00677552" w:rsidP="0067755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77552" w:rsidRPr="00677552" w:rsidRDefault="00677552" w:rsidP="0067755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77552" w:rsidRPr="00677552" w:rsidRDefault="00677552" w:rsidP="00677552">
      <w:pPr>
        <w:spacing w:after="0" w:line="240" w:lineRule="auto"/>
        <w:ind w:left="5103"/>
        <w:jc w:val="both"/>
        <w:rPr>
          <w:rFonts w:ascii="Calibri" w:eastAsia="Times New Roman" w:hAnsi="Calibri" w:cs="Calibri"/>
          <w:b/>
          <w:lang w:eastAsia="pl-PL"/>
        </w:rPr>
      </w:pPr>
      <w:r w:rsidRPr="00677552">
        <w:rPr>
          <w:rFonts w:ascii="Calibri" w:eastAsia="Times New Roman" w:hAnsi="Calibri" w:cs="Calibri"/>
          <w:b/>
          <w:lang w:eastAsia="pl-PL"/>
        </w:rPr>
        <w:t>Wykonawcy</w:t>
      </w:r>
    </w:p>
    <w:p w:rsidR="00677552" w:rsidRPr="00677552" w:rsidRDefault="00677552" w:rsidP="00677552">
      <w:pPr>
        <w:spacing w:after="0" w:line="240" w:lineRule="auto"/>
        <w:ind w:left="5103"/>
        <w:jc w:val="both"/>
        <w:rPr>
          <w:rFonts w:ascii="Calibri" w:eastAsia="Times New Roman" w:hAnsi="Calibri" w:cs="Calibri"/>
          <w:b/>
          <w:lang w:eastAsia="pl-PL"/>
        </w:rPr>
      </w:pPr>
      <w:r w:rsidRPr="00677552">
        <w:rPr>
          <w:rFonts w:ascii="Calibri" w:eastAsia="Times New Roman" w:hAnsi="Calibri" w:cs="Calibri"/>
          <w:b/>
          <w:lang w:eastAsia="pl-PL"/>
        </w:rPr>
        <w:t>uczestniczący w postępowaniu</w:t>
      </w:r>
    </w:p>
    <w:p w:rsidR="00677552" w:rsidRPr="00677552" w:rsidRDefault="00677552" w:rsidP="00677552">
      <w:pPr>
        <w:spacing w:after="0" w:line="240" w:lineRule="auto"/>
        <w:ind w:left="5103"/>
        <w:jc w:val="both"/>
        <w:rPr>
          <w:rFonts w:ascii="Calibri" w:eastAsia="Times New Roman" w:hAnsi="Calibri" w:cs="Calibri"/>
          <w:b/>
          <w:lang w:eastAsia="pl-PL"/>
        </w:rPr>
      </w:pPr>
    </w:p>
    <w:p w:rsidR="00677552" w:rsidRPr="00677552" w:rsidRDefault="00677552" w:rsidP="00677552">
      <w:pPr>
        <w:tabs>
          <w:tab w:val="left" w:pos="609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DA0488" w:rsidRDefault="00677552" w:rsidP="00DA0488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Calibri"/>
          <w:b/>
        </w:rPr>
      </w:pPr>
      <w:r w:rsidRPr="00677552">
        <w:rPr>
          <w:rFonts w:ascii="Calibri" w:eastAsia="Times New Roman" w:hAnsi="Calibri" w:cs="Calibri"/>
          <w:b/>
          <w:lang w:eastAsia="pl-PL"/>
        </w:rPr>
        <w:t>Dotyczy:</w:t>
      </w:r>
      <w:r w:rsidRPr="00677552">
        <w:rPr>
          <w:rFonts w:ascii="Calibri" w:eastAsia="Times New Roman" w:hAnsi="Calibri" w:cs="Calibri"/>
          <w:lang w:eastAsia="pl-PL"/>
        </w:rPr>
        <w:t xml:space="preserve"> </w:t>
      </w:r>
      <w:r w:rsidRPr="00677552">
        <w:rPr>
          <w:rFonts w:ascii="Calibri" w:eastAsia="Times New Roman" w:hAnsi="Calibri" w:cs="Calibri"/>
          <w:lang w:eastAsia="pl-PL"/>
        </w:rPr>
        <w:tab/>
        <w:t xml:space="preserve">postępowania o udzielenie zamówienia publicznego prowadzonego w trybie podstawowym na podstawie art. 275 pkt 1 ustawy </w:t>
      </w:r>
      <w:proofErr w:type="spellStart"/>
      <w:r w:rsidRPr="00677552">
        <w:rPr>
          <w:rFonts w:ascii="Calibri" w:eastAsia="Times New Roman" w:hAnsi="Calibri" w:cs="Calibri"/>
          <w:lang w:eastAsia="pl-PL"/>
        </w:rPr>
        <w:t>Pzp</w:t>
      </w:r>
      <w:proofErr w:type="spellEnd"/>
      <w:r w:rsidRPr="00677552">
        <w:rPr>
          <w:rFonts w:ascii="Calibri" w:eastAsia="Times New Roman" w:hAnsi="Calibri" w:cs="Calibri"/>
          <w:lang w:eastAsia="pl-PL"/>
        </w:rPr>
        <w:t xml:space="preserve"> na zadanie pod nazwą: </w:t>
      </w:r>
      <w:r w:rsidR="00DA0488" w:rsidRPr="008C21EA">
        <w:rPr>
          <w:rFonts w:ascii="Calibri" w:hAnsi="Calibri" w:cs="Calibri"/>
          <w:b/>
        </w:rPr>
        <w:t>„Wymiana sztucznej nawierzchni płyty boiska przy Szkole Podstawowej w Radomyślu Wielkim (Orlik)”</w:t>
      </w:r>
    </w:p>
    <w:p w:rsidR="00D97399" w:rsidRPr="00701B9B" w:rsidRDefault="00D97399" w:rsidP="00AC7F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433B25" w:rsidRPr="00701B9B" w:rsidRDefault="00FA5B48" w:rsidP="00433B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1B9B">
        <w:rPr>
          <w:rFonts w:cstheme="minorHAnsi"/>
          <w:b/>
          <w:sz w:val="24"/>
          <w:szCs w:val="24"/>
        </w:rPr>
        <w:t>Zmiana</w:t>
      </w:r>
      <w:r w:rsidR="00433B25" w:rsidRPr="00701B9B">
        <w:rPr>
          <w:rFonts w:cstheme="minorHAnsi"/>
          <w:b/>
          <w:sz w:val="24"/>
          <w:szCs w:val="24"/>
        </w:rPr>
        <w:t xml:space="preserve"> zapisów treści </w:t>
      </w:r>
    </w:p>
    <w:p w:rsidR="00433B25" w:rsidRPr="00701B9B" w:rsidRDefault="00433B25" w:rsidP="00433B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1B9B">
        <w:rPr>
          <w:rFonts w:cstheme="minorHAnsi"/>
          <w:b/>
          <w:sz w:val="24"/>
          <w:szCs w:val="24"/>
        </w:rPr>
        <w:t>specyfikacji warunków zamówienia</w:t>
      </w:r>
    </w:p>
    <w:p w:rsidR="00FA5B48" w:rsidRPr="00701B9B" w:rsidRDefault="00FA5B48" w:rsidP="00433B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</w:rPr>
      </w:pPr>
    </w:p>
    <w:p w:rsidR="00AD23E5" w:rsidRPr="00701B9B" w:rsidRDefault="00AD23E5" w:rsidP="00716D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AD23E5" w:rsidRPr="00774E49" w:rsidRDefault="00433B25" w:rsidP="00774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701B9B">
        <w:rPr>
          <w:rFonts w:cstheme="minorHAnsi"/>
        </w:rPr>
        <w:t xml:space="preserve">Zgodnie z art. </w:t>
      </w:r>
      <w:r w:rsidR="00C3301C" w:rsidRPr="00701B9B">
        <w:rPr>
          <w:rFonts w:cstheme="minorHAnsi"/>
        </w:rPr>
        <w:t>286</w:t>
      </w:r>
      <w:r w:rsidRPr="00701B9B">
        <w:rPr>
          <w:rFonts w:cstheme="minorHAnsi"/>
        </w:rPr>
        <w:t xml:space="preserve"> ust.</w:t>
      </w:r>
      <w:r w:rsidR="00C3301C" w:rsidRPr="00701B9B">
        <w:rPr>
          <w:rFonts w:cstheme="minorHAnsi"/>
        </w:rPr>
        <w:t xml:space="preserve"> 1</w:t>
      </w:r>
      <w:r w:rsidR="002F179D" w:rsidRPr="00701B9B">
        <w:rPr>
          <w:rFonts w:cstheme="minorHAnsi"/>
        </w:rPr>
        <w:t>, ust. 3</w:t>
      </w:r>
      <w:r w:rsidR="00FE6A00" w:rsidRPr="00701B9B">
        <w:rPr>
          <w:rFonts w:cstheme="minorHAnsi"/>
        </w:rPr>
        <w:t>, ust. 5</w:t>
      </w:r>
      <w:r w:rsidRPr="00701B9B">
        <w:rPr>
          <w:rFonts w:cstheme="minorHAnsi"/>
        </w:rPr>
        <w:t xml:space="preserve"> ustawy z dnia </w:t>
      </w:r>
      <w:r w:rsidR="00C433D5" w:rsidRPr="00701B9B">
        <w:rPr>
          <w:rFonts w:cstheme="minorHAnsi"/>
        </w:rPr>
        <w:t>11 września 2019</w:t>
      </w:r>
      <w:r w:rsidRPr="00701B9B">
        <w:rPr>
          <w:rFonts w:cstheme="minorHAnsi"/>
        </w:rPr>
        <w:t xml:space="preserve"> r. - Prawo zamówień publi</w:t>
      </w:r>
      <w:r w:rsidR="007E171D">
        <w:rPr>
          <w:rFonts w:cstheme="minorHAnsi"/>
        </w:rPr>
        <w:t>cznych (tekst jedn. Dz. U. z 2021</w:t>
      </w:r>
      <w:r w:rsidRPr="00701B9B">
        <w:rPr>
          <w:rFonts w:cstheme="minorHAnsi"/>
        </w:rPr>
        <w:t xml:space="preserve"> r., poz. </w:t>
      </w:r>
      <w:r w:rsidR="007E171D">
        <w:rPr>
          <w:rFonts w:cstheme="minorHAnsi"/>
        </w:rPr>
        <w:t>1129</w:t>
      </w:r>
      <w:r w:rsidR="003C154D" w:rsidRPr="00701B9B">
        <w:rPr>
          <w:rFonts w:cstheme="minorHAnsi"/>
        </w:rPr>
        <w:t>)</w:t>
      </w:r>
      <w:r w:rsidRPr="00701B9B">
        <w:rPr>
          <w:rFonts w:cstheme="minorHAnsi"/>
        </w:rPr>
        <w:t xml:space="preserve"> zw. dalej ustawą PZP, Zamawiający dokon</w:t>
      </w:r>
      <w:r w:rsidR="00FE6A00" w:rsidRPr="00701B9B">
        <w:rPr>
          <w:rFonts w:cstheme="minorHAnsi"/>
        </w:rPr>
        <w:t>uje zmiany treści specyfikacji warunków zamówienia (S</w:t>
      </w:r>
      <w:r w:rsidR="00027FA4" w:rsidRPr="00701B9B">
        <w:rPr>
          <w:rFonts w:cstheme="minorHAnsi"/>
        </w:rPr>
        <w:t>WZ).</w:t>
      </w:r>
    </w:p>
    <w:p w:rsidR="00D97399" w:rsidRPr="00701B9B" w:rsidRDefault="00D97399" w:rsidP="00AF499D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:rsidR="00677552" w:rsidRDefault="00AA3832" w:rsidP="007E1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353F78">
        <w:rPr>
          <w:rFonts w:cstheme="minorHAnsi"/>
        </w:rPr>
        <w:t xml:space="preserve">Zamawiający </w:t>
      </w:r>
      <w:r w:rsidR="00774E49">
        <w:rPr>
          <w:rFonts w:cstheme="minorHAnsi"/>
        </w:rPr>
        <w:t>w związku z pytaniami</w:t>
      </w:r>
      <w:r w:rsidR="00677552" w:rsidRPr="00353F78">
        <w:rPr>
          <w:rFonts w:cstheme="minorHAnsi"/>
        </w:rPr>
        <w:t xml:space="preserve"> jakie wpłynęł</w:t>
      </w:r>
      <w:r w:rsidR="00774E49">
        <w:rPr>
          <w:rFonts w:cstheme="minorHAnsi"/>
        </w:rPr>
        <w:t>y</w:t>
      </w:r>
      <w:r w:rsidR="007E171D" w:rsidRPr="00353F78">
        <w:rPr>
          <w:rFonts w:cstheme="minorHAnsi"/>
        </w:rPr>
        <w:t xml:space="preserve"> do </w:t>
      </w:r>
      <w:r w:rsidR="00677552" w:rsidRPr="00353F78">
        <w:rPr>
          <w:rFonts w:cstheme="minorHAnsi"/>
        </w:rPr>
        <w:t xml:space="preserve"> treści Specyfikacji  warunków zamówienia (SWZ)</w:t>
      </w:r>
      <w:r w:rsidR="00AF499D" w:rsidRPr="00353F78">
        <w:rPr>
          <w:rFonts w:cstheme="minorHAnsi"/>
        </w:rPr>
        <w:t xml:space="preserve">, </w:t>
      </w:r>
      <w:r w:rsidR="00774E49" w:rsidRPr="00774E49">
        <w:rPr>
          <w:rFonts w:cstheme="minorHAnsi"/>
          <w:b/>
          <w:u w:val="single"/>
        </w:rPr>
        <w:t xml:space="preserve">przesuwa termin składania ofert i modyfikuje </w:t>
      </w:r>
      <w:r w:rsidR="00677552" w:rsidRPr="00774E49">
        <w:rPr>
          <w:rFonts w:cstheme="minorHAnsi"/>
          <w:b/>
          <w:u w:val="single"/>
        </w:rPr>
        <w:t xml:space="preserve">treść </w:t>
      </w:r>
      <w:r w:rsidR="00774E49" w:rsidRPr="00774E49">
        <w:rPr>
          <w:rFonts w:cstheme="minorHAnsi"/>
          <w:b/>
          <w:u w:val="single"/>
        </w:rPr>
        <w:t xml:space="preserve"> SWZ</w:t>
      </w:r>
      <w:r w:rsidR="00774E49">
        <w:rPr>
          <w:rFonts w:cstheme="minorHAnsi"/>
        </w:rPr>
        <w:t xml:space="preserve"> </w:t>
      </w:r>
      <w:r w:rsidR="007E171D" w:rsidRPr="00353F78">
        <w:rPr>
          <w:rFonts w:cstheme="minorHAnsi"/>
        </w:rPr>
        <w:t>w następujący sposób:</w:t>
      </w:r>
    </w:p>
    <w:p w:rsidR="00353F78" w:rsidRPr="00353F78" w:rsidRDefault="00353F78" w:rsidP="007E1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</w:p>
    <w:p w:rsidR="00353F78" w:rsidRPr="00774E49" w:rsidRDefault="00481823" w:rsidP="00774E4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353F78">
        <w:rPr>
          <w:rFonts w:cstheme="minorHAnsi"/>
          <w:b/>
          <w:u w:val="single"/>
        </w:rPr>
        <w:t>Rozdział I – Instrukcja dla Wykon</w:t>
      </w:r>
      <w:r w:rsidR="00903208">
        <w:rPr>
          <w:rFonts w:cstheme="minorHAnsi"/>
          <w:b/>
          <w:u w:val="single"/>
        </w:rPr>
        <w:t>a</w:t>
      </w:r>
      <w:r w:rsidRPr="00353F78">
        <w:rPr>
          <w:rFonts w:cstheme="minorHAnsi"/>
          <w:b/>
          <w:u w:val="single"/>
        </w:rPr>
        <w:t>wców:</w:t>
      </w:r>
      <w:bookmarkStart w:id="0" w:name="_GoBack"/>
      <w:bookmarkEnd w:id="0"/>
    </w:p>
    <w:p w:rsidR="00481823" w:rsidRPr="00353F78" w:rsidRDefault="00373767" w:rsidP="00774E4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53F78">
        <w:rPr>
          <w:rFonts w:cstheme="minorHAnsi"/>
          <w:b/>
        </w:rPr>
        <w:t>Dział XVII. Termin związania ofertą- Pkt 1 otrzymuje brzmienie:</w:t>
      </w:r>
    </w:p>
    <w:p w:rsidR="00353F78" w:rsidRPr="00353F78" w:rsidRDefault="00373767" w:rsidP="00353F78">
      <w:pPr>
        <w:spacing w:after="0" w:line="240" w:lineRule="auto"/>
        <w:jc w:val="both"/>
        <w:rPr>
          <w:rFonts w:cstheme="minorHAnsi"/>
        </w:rPr>
      </w:pPr>
      <w:r w:rsidRPr="00353F78">
        <w:rPr>
          <w:rFonts w:cstheme="minorHAnsi"/>
        </w:rPr>
        <w:t xml:space="preserve">1. Wykonawca będzie związany ofertą przez okres </w:t>
      </w:r>
      <w:r w:rsidRPr="00353F78">
        <w:rPr>
          <w:rFonts w:cstheme="minorHAnsi"/>
          <w:b/>
        </w:rPr>
        <w:t>30 dni</w:t>
      </w:r>
      <w:r w:rsidRPr="00353F78">
        <w:rPr>
          <w:rFonts w:cstheme="minorHAnsi"/>
        </w:rPr>
        <w:t>, tj</w:t>
      </w:r>
      <w:r w:rsidRPr="000B40ED">
        <w:rPr>
          <w:rFonts w:cstheme="minorHAnsi"/>
        </w:rPr>
        <w:t xml:space="preserve">. </w:t>
      </w:r>
      <w:r w:rsidRPr="000B40ED">
        <w:rPr>
          <w:rFonts w:cstheme="minorHAnsi"/>
          <w:b/>
        </w:rPr>
        <w:t xml:space="preserve">do dnia </w:t>
      </w:r>
      <w:r w:rsidR="00774E49" w:rsidRPr="000B40ED">
        <w:rPr>
          <w:rFonts w:cstheme="minorHAnsi"/>
          <w:b/>
        </w:rPr>
        <w:t>03.11</w:t>
      </w:r>
      <w:r w:rsidRPr="000B40ED">
        <w:rPr>
          <w:rFonts w:cstheme="minorHAnsi"/>
          <w:b/>
        </w:rPr>
        <w:t>.2021</w:t>
      </w:r>
      <w:r w:rsidRPr="000B40ED">
        <w:rPr>
          <w:rFonts w:cstheme="minorHAnsi"/>
          <w:b/>
          <w:caps/>
        </w:rPr>
        <w:t xml:space="preserve"> </w:t>
      </w:r>
      <w:r w:rsidRPr="000B40ED">
        <w:rPr>
          <w:rFonts w:cstheme="minorHAnsi"/>
          <w:b/>
        </w:rPr>
        <w:t>r.</w:t>
      </w:r>
      <w:r w:rsidRPr="000B40ED">
        <w:rPr>
          <w:rFonts w:cstheme="minorHAnsi"/>
        </w:rPr>
        <w:t xml:space="preserve"> </w:t>
      </w:r>
      <w:r w:rsidRPr="00353F78">
        <w:rPr>
          <w:rFonts w:cstheme="minorHAnsi"/>
        </w:rPr>
        <w:t>Bieg terminu związania ofertą rozpoczyna się wraz z upływem terminu składania ofert.</w:t>
      </w:r>
    </w:p>
    <w:p w:rsidR="00373767" w:rsidRPr="00353F78" w:rsidRDefault="00373767" w:rsidP="00774E49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353F78">
        <w:rPr>
          <w:rFonts w:cstheme="minorHAnsi"/>
          <w:b/>
        </w:rPr>
        <w:t>Dział XVIII. Sposób i termin składania i otwarcia ofert</w:t>
      </w:r>
      <w:r w:rsidR="00903208">
        <w:rPr>
          <w:rFonts w:cstheme="minorHAnsi"/>
          <w:b/>
        </w:rPr>
        <w:t xml:space="preserve"> </w:t>
      </w:r>
      <w:r w:rsidRPr="00353F78">
        <w:rPr>
          <w:rFonts w:cstheme="minorHAnsi"/>
          <w:b/>
        </w:rPr>
        <w:t>- Pkt. 1 i pkt 2 otrzymuj</w:t>
      </w:r>
      <w:r w:rsidR="00F10CD7">
        <w:rPr>
          <w:rFonts w:cstheme="minorHAnsi"/>
          <w:b/>
        </w:rPr>
        <w:t>ą</w:t>
      </w:r>
      <w:r w:rsidRPr="00353F78">
        <w:rPr>
          <w:rFonts w:cstheme="minorHAnsi"/>
          <w:b/>
        </w:rPr>
        <w:t xml:space="preserve"> brzmienie:</w:t>
      </w:r>
    </w:p>
    <w:p w:rsidR="00373767" w:rsidRPr="00903208" w:rsidRDefault="00373767" w:rsidP="00353F78">
      <w:pPr>
        <w:pStyle w:val="Akapitzlist"/>
        <w:spacing w:after="0" w:line="240" w:lineRule="auto"/>
        <w:ind w:left="360"/>
        <w:jc w:val="both"/>
        <w:rPr>
          <w:rFonts w:cstheme="minorHAnsi"/>
          <w:b/>
          <w:color w:val="FF0000"/>
        </w:rPr>
      </w:pPr>
      <w:r w:rsidRPr="00353F78">
        <w:rPr>
          <w:rFonts w:cstheme="minorHAnsi"/>
        </w:rPr>
        <w:t xml:space="preserve">1. Ofertę należy złożyć poprzez </w:t>
      </w:r>
      <w:proofErr w:type="spellStart"/>
      <w:r w:rsidRPr="00353F78">
        <w:rPr>
          <w:rFonts w:cstheme="minorHAnsi"/>
        </w:rPr>
        <w:t>miniPortal</w:t>
      </w:r>
      <w:proofErr w:type="spellEnd"/>
      <w:r w:rsidRPr="00353F78">
        <w:rPr>
          <w:rFonts w:cstheme="minorHAnsi"/>
        </w:rPr>
        <w:t xml:space="preserve"> </w:t>
      </w:r>
      <w:r w:rsidR="00774E49">
        <w:rPr>
          <w:rFonts w:cstheme="minorHAnsi"/>
          <w:b/>
          <w:color w:val="FF0000"/>
        </w:rPr>
        <w:t>do dnia 05</w:t>
      </w:r>
      <w:r w:rsidRPr="00903208">
        <w:rPr>
          <w:rFonts w:cstheme="minorHAnsi"/>
          <w:b/>
          <w:color w:val="FF0000"/>
        </w:rPr>
        <w:t>.</w:t>
      </w:r>
      <w:r w:rsidR="00774E49">
        <w:rPr>
          <w:rFonts w:cstheme="minorHAnsi"/>
          <w:b/>
          <w:color w:val="FF0000"/>
        </w:rPr>
        <w:t>10</w:t>
      </w:r>
      <w:r w:rsidRPr="00903208">
        <w:rPr>
          <w:rFonts w:cstheme="minorHAnsi"/>
          <w:b/>
          <w:color w:val="FF0000"/>
        </w:rPr>
        <w:t>.2021 r. do godziny 10:00.</w:t>
      </w:r>
    </w:p>
    <w:p w:rsidR="00373767" w:rsidRPr="00903208" w:rsidRDefault="00373767" w:rsidP="00353F78">
      <w:pPr>
        <w:pStyle w:val="Akapitzlist"/>
        <w:spacing w:after="0" w:line="240" w:lineRule="auto"/>
        <w:ind w:left="360"/>
        <w:jc w:val="both"/>
        <w:rPr>
          <w:rFonts w:cstheme="minorHAnsi"/>
          <w:b/>
          <w:color w:val="FF0000"/>
        </w:rPr>
      </w:pPr>
      <w:r w:rsidRPr="00353F78">
        <w:rPr>
          <w:rFonts w:cstheme="minorHAnsi"/>
        </w:rPr>
        <w:t xml:space="preserve">2. Otwarcie ofert nastąpi </w:t>
      </w:r>
      <w:r w:rsidRPr="00DF3669">
        <w:rPr>
          <w:rFonts w:cstheme="minorHAnsi"/>
          <w:b/>
          <w:color w:val="FF0000"/>
        </w:rPr>
        <w:t xml:space="preserve">w dniu </w:t>
      </w:r>
      <w:r w:rsidR="00774E49" w:rsidRPr="00DF3669">
        <w:rPr>
          <w:rFonts w:cstheme="minorHAnsi"/>
          <w:b/>
          <w:color w:val="FF0000"/>
        </w:rPr>
        <w:t>05</w:t>
      </w:r>
      <w:r w:rsidR="00774E49" w:rsidRPr="00774E49">
        <w:rPr>
          <w:rFonts w:cstheme="minorHAnsi"/>
          <w:b/>
          <w:color w:val="FF0000"/>
        </w:rPr>
        <w:t>.</w:t>
      </w:r>
      <w:r w:rsidR="00774E49">
        <w:rPr>
          <w:rFonts w:cstheme="minorHAnsi"/>
          <w:b/>
          <w:color w:val="FF0000"/>
        </w:rPr>
        <w:t>10</w:t>
      </w:r>
      <w:r w:rsidRPr="00903208">
        <w:rPr>
          <w:rFonts w:cstheme="minorHAnsi"/>
          <w:b/>
          <w:color w:val="FF0000"/>
        </w:rPr>
        <w:t>.2021 r. o godzinie 11:00.</w:t>
      </w:r>
    </w:p>
    <w:p w:rsidR="00354FAF" w:rsidRDefault="00354FAF" w:rsidP="00F96F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CC232C" w:rsidRDefault="00F96F2D" w:rsidP="007142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701B9B">
        <w:rPr>
          <w:rFonts w:cstheme="minorHAnsi"/>
          <w:b/>
        </w:rPr>
        <w:t>Pozostałe zapisy treści SWZ pozostają bez zmian.</w:t>
      </w:r>
    </w:p>
    <w:p w:rsidR="00CC232C" w:rsidRDefault="00CC232C" w:rsidP="007142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056DEE" w:rsidRDefault="00E95217" w:rsidP="007142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Zgodnie z art. 286 ust. 9 ustawy </w:t>
      </w:r>
      <w:proofErr w:type="spellStart"/>
      <w:r>
        <w:rPr>
          <w:rFonts w:cstheme="minorHAnsi"/>
          <w:b/>
        </w:rPr>
        <w:t>Pzp</w:t>
      </w:r>
      <w:proofErr w:type="spellEnd"/>
      <w:r>
        <w:rPr>
          <w:rFonts w:cstheme="minorHAnsi"/>
          <w:b/>
        </w:rPr>
        <w:t xml:space="preserve"> w przypadku gdy z</w:t>
      </w:r>
      <w:r w:rsidR="006D4696">
        <w:rPr>
          <w:rFonts w:cstheme="minorHAnsi"/>
          <w:b/>
        </w:rPr>
        <w:t xml:space="preserve">miana treści SWZ </w:t>
      </w:r>
      <w:r>
        <w:rPr>
          <w:rFonts w:cstheme="minorHAnsi"/>
          <w:b/>
        </w:rPr>
        <w:t>prowadzi do zmiany</w:t>
      </w:r>
      <w:r w:rsidR="006D4696">
        <w:rPr>
          <w:rFonts w:cstheme="minorHAnsi"/>
          <w:b/>
        </w:rPr>
        <w:t xml:space="preserve"> treści ogłoszenia o zamówieniu</w:t>
      </w:r>
      <w:r>
        <w:rPr>
          <w:rFonts w:cstheme="minorHAnsi"/>
          <w:b/>
        </w:rPr>
        <w:t>, Zamawiający zamieszcza w Biuletynie Zamówień Publicznych ogłoszenie o zmianie ogłoszenia.</w:t>
      </w:r>
    </w:p>
    <w:p w:rsidR="006D4696" w:rsidRDefault="006D4696" w:rsidP="007142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913A6" w:rsidRDefault="009913A6" w:rsidP="007142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Ogłoszenie o zmianie ogłoszenia zos</w:t>
      </w:r>
      <w:r w:rsidR="00774E49">
        <w:rPr>
          <w:rFonts w:cstheme="minorHAnsi"/>
          <w:b/>
        </w:rPr>
        <w:t xml:space="preserve">tało zamieszczone w BZP w dniu </w:t>
      </w:r>
      <w:r w:rsidR="000D3E74">
        <w:rPr>
          <w:rFonts w:cstheme="minorHAnsi"/>
          <w:b/>
        </w:rPr>
        <w:t>23.09</w:t>
      </w:r>
      <w:r>
        <w:rPr>
          <w:rFonts w:cstheme="minorHAnsi"/>
          <w:b/>
        </w:rPr>
        <w:t xml:space="preserve">.2021 r. pod nr </w:t>
      </w:r>
      <w:r w:rsidR="00B06088">
        <w:rPr>
          <w:rFonts w:cstheme="minorHAnsi"/>
          <w:b/>
        </w:rPr>
        <w:t xml:space="preserve">                            </w:t>
      </w:r>
      <w:r w:rsidR="00774E49">
        <w:rPr>
          <w:rFonts w:cstheme="minorHAnsi"/>
          <w:b/>
        </w:rPr>
        <w:t xml:space="preserve">2021/BZP </w:t>
      </w:r>
      <w:r w:rsidR="000D3E74">
        <w:rPr>
          <w:rFonts w:cstheme="minorHAnsi"/>
          <w:b/>
        </w:rPr>
        <w:t>00189937/01</w:t>
      </w:r>
    </w:p>
    <w:p w:rsidR="000058E8" w:rsidRDefault="000058E8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D57009" w:rsidRDefault="00D57009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FD29C3" w:rsidRPr="00FD29C3" w:rsidRDefault="00FD29C3" w:rsidP="00FD29C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FD29C3">
        <w:rPr>
          <w:rFonts w:cstheme="minorHAnsi"/>
          <w:sz w:val="20"/>
          <w:szCs w:val="20"/>
        </w:rPr>
        <w:t>Podpisano podpisem kwalifikowanym elektronicznym</w:t>
      </w:r>
    </w:p>
    <w:p w:rsidR="00D57009" w:rsidRPr="00FD29C3" w:rsidRDefault="00774E49" w:rsidP="00FD29C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Jarosław Godek</w:t>
      </w:r>
    </w:p>
    <w:p w:rsidR="00CE1428" w:rsidRPr="00FD29C3" w:rsidRDefault="00CE1428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FD29C3">
        <w:rPr>
          <w:rFonts w:cstheme="minorHAnsi"/>
          <w:sz w:val="20"/>
          <w:szCs w:val="20"/>
        </w:rPr>
        <w:t>Kierownik Zamawiającego</w:t>
      </w:r>
    </w:p>
    <w:p w:rsidR="00FD29C3" w:rsidRDefault="00FD29C3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9F40B6" w:rsidRDefault="009F40B6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9F40B6" w:rsidRDefault="009F40B6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2F68DE" w:rsidRPr="00CE1428" w:rsidRDefault="002F68DE" w:rsidP="00EB17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2F68DE" w:rsidRPr="00CE1428" w:rsidSect="00F3537E">
      <w:footerReference w:type="default" r:id="rId7"/>
      <w:pgSz w:w="11906" w:h="16838"/>
      <w:pgMar w:top="1135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646" w:rsidRDefault="00C96646">
      <w:pPr>
        <w:spacing w:after="0" w:line="240" w:lineRule="auto"/>
      </w:pPr>
      <w:r>
        <w:separator/>
      </w:r>
    </w:p>
  </w:endnote>
  <w:endnote w:type="continuationSeparator" w:id="0">
    <w:p w:rsidR="00C96646" w:rsidRDefault="00C9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sz w:val="14"/>
        <w:szCs w:val="16"/>
      </w:rPr>
      <w:id w:val="1412888627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14"/>
            <w:szCs w:val="16"/>
          </w:rPr>
          <w:id w:val="1024517479"/>
          <w:docPartObj>
            <w:docPartGallery w:val="Page Numbers (Top of Page)"/>
            <w:docPartUnique/>
          </w:docPartObj>
        </w:sdtPr>
        <w:sdtEndPr/>
        <w:sdtContent>
          <w:p w:rsidR="00372609" w:rsidRPr="006E7636" w:rsidRDefault="00971167" w:rsidP="00506A11">
            <w:pPr>
              <w:pStyle w:val="Stopka"/>
              <w:jc w:val="right"/>
              <w:rPr>
                <w:rFonts w:ascii="Georgia" w:hAnsi="Georgia"/>
                <w:sz w:val="14"/>
                <w:szCs w:val="16"/>
              </w:rPr>
            </w:pPr>
            <w:r w:rsidRPr="006E7636">
              <w:rPr>
                <w:rFonts w:ascii="Georgia" w:hAnsi="Georgia"/>
                <w:sz w:val="14"/>
                <w:szCs w:val="16"/>
              </w:rPr>
              <w:t xml:space="preserve">Strona 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begin"/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instrText>PAGE</w:instrTex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separate"/>
            </w:r>
            <w:r w:rsidR="000B40ED">
              <w:rPr>
                <w:rFonts w:ascii="Georgia" w:hAnsi="Georgia"/>
                <w:bCs/>
                <w:noProof/>
                <w:sz w:val="14"/>
                <w:szCs w:val="16"/>
              </w:rPr>
              <w:t>1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end"/>
            </w:r>
            <w:r w:rsidRPr="006E7636">
              <w:rPr>
                <w:rFonts w:ascii="Georgia" w:hAnsi="Georgia"/>
                <w:sz w:val="14"/>
                <w:szCs w:val="16"/>
              </w:rPr>
              <w:t xml:space="preserve"> z 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begin"/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instrText>NUMPAGES</w:instrTex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separate"/>
            </w:r>
            <w:r w:rsidR="000B40ED">
              <w:rPr>
                <w:rFonts w:ascii="Georgia" w:hAnsi="Georgia"/>
                <w:bCs/>
                <w:noProof/>
                <w:sz w:val="14"/>
                <w:szCs w:val="16"/>
              </w:rPr>
              <w:t>1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646" w:rsidRDefault="00C96646">
      <w:pPr>
        <w:spacing w:after="0" w:line="240" w:lineRule="auto"/>
      </w:pPr>
      <w:r>
        <w:separator/>
      </w:r>
    </w:p>
  </w:footnote>
  <w:footnote w:type="continuationSeparator" w:id="0">
    <w:p w:rsidR="00C96646" w:rsidRDefault="00C9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2" w15:restartNumberingAfterBreak="0">
    <w:nsid w:val="00000013"/>
    <w:multiLevelType w:val="multilevel"/>
    <w:tmpl w:val="00000013"/>
    <w:name w:val="WW8Num23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ascii="Arial" w:hAnsi="Arial" w:cs="Arial"/>
        <w:b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5" w15:restartNumberingAfterBreak="0">
    <w:nsid w:val="00000021"/>
    <w:multiLevelType w:val="multilevel"/>
    <w:tmpl w:val="3CFAAE6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color w:val="auto"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6"/>
    <w:multiLevelType w:val="multilevel"/>
    <w:tmpl w:val="00000026"/>
    <w:name w:val="WW8Num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FE0996"/>
    <w:multiLevelType w:val="hybridMultilevel"/>
    <w:tmpl w:val="27101D76"/>
    <w:lvl w:ilvl="0" w:tplc="9F60A2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195856"/>
    <w:multiLevelType w:val="hybridMultilevel"/>
    <w:tmpl w:val="53FC7FE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743048"/>
    <w:multiLevelType w:val="hybridMultilevel"/>
    <w:tmpl w:val="2CC4E586"/>
    <w:lvl w:ilvl="0" w:tplc="336C15BC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2" w15:restartNumberingAfterBreak="0">
    <w:nsid w:val="15297E54"/>
    <w:multiLevelType w:val="hybridMultilevel"/>
    <w:tmpl w:val="E212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97FFB"/>
    <w:multiLevelType w:val="hybridMultilevel"/>
    <w:tmpl w:val="E00CF12E"/>
    <w:lvl w:ilvl="0" w:tplc="A4F8639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4" w15:restartNumberingAfterBreak="0">
    <w:nsid w:val="19B0272F"/>
    <w:multiLevelType w:val="hybridMultilevel"/>
    <w:tmpl w:val="38568D6E"/>
    <w:lvl w:ilvl="0" w:tplc="08B4202A">
      <w:start w:val="9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1F1CE5"/>
    <w:multiLevelType w:val="hybridMultilevel"/>
    <w:tmpl w:val="97808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473698"/>
    <w:multiLevelType w:val="hybridMultilevel"/>
    <w:tmpl w:val="DC6825B4"/>
    <w:lvl w:ilvl="0" w:tplc="8CB0D0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1F47161E"/>
    <w:multiLevelType w:val="hybridMultilevel"/>
    <w:tmpl w:val="056EBBF2"/>
    <w:lvl w:ilvl="0" w:tplc="DC02C2C2">
      <w:start w:val="1"/>
      <w:numFmt w:val="lowerLetter"/>
      <w:lvlText w:val="%1)"/>
      <w:lvlJc w:val="left"/>
      <w:pPr>
        <w:ind w:left="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0" w15:restartNumberingAfterBreak="0">
    <w:nsid w:val="210271FB"/>
    <w:multiLevelType w:val="hybridMultilevel"/>
    <w:tmpl w:val="EC725D70"/>
    <w:lvl w:ilvl="0" w:tplc="69DC93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765EC6"/>
    <w:multiLevelType w:val="hybridMultilevel"/>
    <w:tmpl w:val="EB5A627C"/>
    <w:lvl w:ilvl="0" w:tplc="F84AD3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AA4100"/>
    <w:multiLevelType w:val="hybridMultilevel"/>
    <w:tmpl w:val="E9389AD8"/>
    <w:lvl w:ilvl="0" w:tplc="867222EA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0D933FD"/>
    <w:multiLevelType w:val="hybridMultilevel"/>
    <w:tmpl w:val="7AD0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0D4BC1"/>
    <w:multiLevelType w:val="hybridMultilevel"/>
    <w:tmpl w:val="4802C560"/>
    <w:lvl w:ilvl="0" w:tplc="6EC022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A50EBA"/>
    <w:multiLevelType w:val="hybridMultilevel"/>
    <w:tmpl w:val="F42AA568"/>
    <w:lvl w:ilvl="0" w:tplc="115C67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D30953"/>
    <w:multiLevelType w:val="multilevel"/>
    <w:tmpl w:val="D4EAC770"/>
    <w:lvl w:ilvl="0">
      <w:start w:val="1"/>
      <w:numFmt w:val="decimal"/>
      <w:lvlText w:val="%1) "/>
      <w:lvlJc w:val="left"/>
      <w:pPr>
        <w:ind w:left="567" w:hanging="283"/>
      </w:pPr>
      <w:rPr>
        <w:rFonts w:ascii="Arial" w:hAnsi="Arial" w:cs="Arial"/>
        <w:b w:val="0"/>
        <w:i w:val="0"/>
        <w:sz w:val="20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7" w15:restartNumberingAfterBreak="0">
    <w:nsid w:val="34420533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60F1E9C"/>
    <w:multiLevelType w:val="hybridMultilevel"/>
    <w:tmpl w:val="9B26ABAE"/>
    <w:lvl w:ilvl="0" w:tplc="E3A4B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2783A38"/>
    <w:multiLevelType w:val="hybridMultilevel"/>
    <w:tmpl w:val="39E206CA"/>
    <w:lvl w:ilvl="0" w:tplc="D410F8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7EF4749"/>
    <w:multiLevelType w:val="hybridMultilevel"/>
    <w:tmpl w:val="129EBD10"/>
    <w:lvl w:ilvl="0" w:tplc="48AA2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7D13E5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057223B"/>
    <w:multiLevelType w:val="hybridMultilevel"/>
    <w:tmpl w:val="0D3272B2"/>
    <w:lvl w:ilvl="0" w:tplc="9BBAA95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679D3"/>
    <w:multiLevelType w:val="hybridMultilevel"/>
    <w:tmpl w:val="A3C8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F529D"/>
    <w:multiLevelType w:val="hybridMultilevel"/>
    <w:tmpl w:val="53B6C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60925"/>
    <w:multiLevelType w:val="hybridMultilevel"/>
    <w:tmpl w:val="3DB846C8"/>
    <w:lvl w:ilvl="0" w:tplc="955A20F2">
      <w:start w:val="1"/>
      <w:numFmt w:val="lowerLetter"/>
      <w:lvlText w:val="%1)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8" w15:restartNumberingAfterBreak="0">
    <w:nsid w:val="774551FF"/>
    <w:multiLevelType w:val="multilevel"/>
    <w:tmpl w:val="3F2267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F03751A"/>
    <w:multiLevelType w:val="hybridMultilevel"/>
    <w:tmpl w:val="E012C644"/>
    <w:lvl w:ilvl="0" w:tplc="1B5046EA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num w:numId="1">
    <w:abstractNumId w:val="28"/>
  </w:num>
  <w:num w:numId="2">
    <w:abstractNumId w:val="37"/>
  </w:num>
  <w:num w:numId="3">
    <w:abstractNumId w:val="19"/>
  </w:num>
  <w:num w:numId="4">
    <w:abstractNumId w:val="22"/>
  </w:num>
  <w:num w:numId="5">
    <w:abstractNumId w:val="39"/>
  </w:num>
  <w:num w:numId="6">
    <w:abstractNumId w:val="14"/>
  </w:num>
  <w:num w:numId="7">
    <w:abstractNumId w:val="13"/>
  </w:num>
  <w:num w:numId="8">
    <w:abstractNumId w:val="11"/>
  </w:num>
  <w:num w:numId="9">
    <w:abstractNumId w:val="34"/>
  </w:num>
  <w:num w:numId="10">
    <w:abstractNumId w:val="18"/>
  </w:num>
  <w:num w:numId="11">
    <w:abstractNumId w:val="10"/>
  </w:num>
  <w:num w:numId="12">
    <w:abstractNumId w:val="36"/>
  </w:num>
  <w:num w:numId="13">
    <w:abstractNumId w:val="16"/>
  </w:num>
  <w:num w:numId="14">
    <w:abstractNumId w:val="38"/>
  </w:num>
  <w:num w:numId="15">
    <w:abstractNumId w:val="35"/>
  </w:num>
  <w:num w:numId="16">
    <w:abstractNumId w:val="12"/>
  </w:num>
  <w:num w:numId="17">
    <w:abstractNumId w:val="3"/>
  </w:num>
  <w:num w:numId="18">
    <w:abstractNumId w:val="0"/>
  </w:num>
  <w:num w:numId="19">
    <w:abstractNumId w:val="1"/>
  </w:num>
  <w:num w:numId="20">
    <w:abstractNumId w:val="4"/>
  </w:num>
  <w:num w:numId="21">
    <w:abstractNumId w:val="26"/>
  </w:num>
  <w:num w:numId="22">
    <w:abstractNumId w:val="5"/>
  </w:num>
  <w:num w:numId="23">
    <w:abstractNumId w:val="20"/>
  </w:num>
  <w:num w:numId="24">
    <w:abstractNumId w:val="17"/>
  </w:num>
  <w:num w:numId="25">
    <w:abstractNumId w:val="2"/>
  </w:num>
  <w:num w:numId="26">
    <w:abstractNumId w:val="6"/>
  </w:num>
  <w:num w:numId="27">
    <w:abstractNumId w:val="21"/>
  </w:num>
  <w:num w:numId="28">
    <w:abstractNumId w:val="7"/>
  </w:num>
  <w:num w:numId="29">
    <w:abstractNumId w:val="27"/>
  </w:num>
  <w:num w:numId="30">
    <w:abstractNumId w:val="8"/>
  </w:num>
  <w:num w:numId="31">
    <w:abstractNumId w:val="32"/>
  </w:num>
  <w:num w:numId="32">
    <w:abstractNumId w:val="23"/>
  </w:num>
  <w:num w:numId="33">
    <w:abstractNumId w:val="9"/>
  </w:num>
  <w:num w:numId="34">
    <w:abstractNumId w:val="31"/>
  </w:num>
  <w:num w:numId="35">
    <w:abstractNumId w:val="30"/>
  </w:num>
  <w:num w:numId="36">
    <w:abstractNumId w:val="15"/>
  </w:num>
  <w:num w:numId="37">
    <w:abstractNumId w:val="29"/>
  </w:num>
  <w:num w:numId="38">
    <w:abstractNumId w:val="33"/>
  </w:num>
  <w:num w:numId="39">
    <w:abstractNumId w:val="24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B4"/>
    <w:rsid w:val="00001F84"/>
    <w:rsid w:val="00003FF4"/>
    <w:rsid w:val="000058E8"/>
    <w:rsid w:val="0002038A"/>
    <w:rsid w:val="000216E7"/>
    <w:rsid w:val="00027FA4"/>
    <w:rsid w:val="000539D9"/>
    <w:rsid w:val="00056DEE"/>
    <w:rsid w:val="00057A19"/>
    <w:rsid w:val="0006239A"/>
    <w:rsid w:val="00072D68"/>
    <w:rsid w:val="00084EC3"/>
    <w:rsid w:val="00096AAC"/>
    <w:rsid w:val="00096BB5"/>
    <w:rsid w:val="000A1E70"/>
    <w:rsid w:val="000A50B7"/>
    <w:rsid w:val="000B2EA1"/>
    <w:rsid w:val="000B40ED"/>
    <w:rsid w:val="000B6C80"/>
    <w:rsid w:val="000C0575"/>
    <w:rsid w:val="000D3E74"/>
    <w:rsid w:val="000E0429"/>
    <w:rsid w:val="000E667D"/>
    <w:rsid w:val="000F4E00"/>
    <w:rsid w:val="00106DF9"/>
    <w:rsid w:val="0011106C"/>
    <w:rsid w:val="00122881"/>
    <w:rsid w:val="00150D2E"/>
    <w:rsid w:val="00165E39"/>
    <w:rsid w:val="00165F17"/>
    <w:rsid w:val="001B1E84"/>
    <w:rsid w:val="001C1E22"/>
    <w:rsid w:val="001C554C"/>
    <w:rsid w:val="001D2553"/>
    <w:rsid w:val="002233F9"/>
    <w:rsid w:val="0023786F"/>
    <w:rsid w:val="00245221"/>
    <w:rsid w:val="0026211D"/>
    <w:rsid w:val="002937F1"/>
    <w:rsid w:val="00297088"/>
    <w:rsid w:val="002A4EC1"/>
    <w:rsid w:val="002A6C6A"/>
    <w:rsid w:val="002B6D5A"/>
    <w:rsid w:val="002D2330"/>
    <w:rsid w:val="002D2F90"/>
    <w:rsid w:val="002D5343"/>
    <w:rsid w:val="002E4583"/>
    <w:rsid w:val="002F179D"/>
    <w:rsid w:val="002F2FFE"/>
    <w:rsid w:val="002F5E7E"/>
    <w:rsid w:val="002F68DE"/>
    <w:rsid w:val="0030246F"/>
    <w:rsid w:val="00326009"/>
    <w:rsid w:val="00353F78"/>
    <w:rsid w:val="00354FAF"/>
    <w:rsid w:val="00373767"/>
    <w:rsid w:val="0038349B"/>
    <w:rsid w:val="00393031"/>
    <w:rsid w:val="003C154D"/>
    <w:rsid w:val="003D4B67"/>
    <w:rsid w:val="003E575E"/>
    <w:rsid w:val="003F029F"/>
    <w:rsid w:val="003F3311"/>
    <w:rsid w:val="00415556"/>
    <w:rsid w:val="00433B25"/>
    <w:rsid w:val="004426A2"/>
    <w:rsid w:val="00460BDA"/>
    <w:rsid w:val="004740A7"/>
    <w:rsid w:val="00481823"/>
    <w:rsid w:val="00494B61"/>
    <w:rsid w:val="004A3193"/>
    <w:rsid w:val="004A53A2"/>
    <w:rsid w:val="004B3054"/>
    <w:rsid w:val="004B5818"/>
    <w:rsid w:val="004F1AE9"/>
    <w:rsid w:val="004F26F2"/>
    <w:rsid w:val="00527ABF"/>
    <w:rsid w:val="00534FAA"/>
    <w:rsid w:val="00555064"/>
    <w:rsid w:val="00590FCB"/>
    <w:rsid w:val="005B03D7"/>
    <w:rsid w:val="005D139B"/>
    <w:rsid w:val="005D3F9A"/>
    <w:rsid w:val="005E4DFB"/>
    <w:rsid w:val="005F6420"/>
    <w:rsid w:val="00600D7E"/>
    <w:rsid w:val="00604B6E"/>
    <w:rsid w:val="00617E09"/>
    <w:rsid w:val="00622FD8"/>
    <w:rsid w:val="00637FD6"/>
    <w:rsid w:val="006449A9"/>
    <w:rsid w:val="0066270B"/>
    <w:rsid w:val="00676811"/>
    <w:rsid w:val="00677552"/>
    <w:rsid w:val="006828C0"/>
    <w:rsid w:val="00683E63"/>
    <w:rsid w:val="00684A4D"/>
    <w:rsid w:val="00696F16"/>
    <w:rsid w:val="006B07D5"/>
    <w:rsid w:val="006C7BE8"/>
    <w:rsid w:val="006D4696"/>
    <w:rsid w:val="006E64D6"/>
    <w:rsid w:val="00701B9B"/>
    <w:rsid w:val="007142B4"/>
    <w:rsid w:val="00716777"/>
    <w:rsid w:val="00716DE9"/>
    <w:rsid w:val="00737F12"/>
    <w:rsid w:val="00747617"/>
    <w:rsid w:val="007506E7"/>
    <w:rsid w:val="00757346"/>
    <w:rsid w:val="00761855"/>
    <w:rsid w:val="00774E49"/>
    <w:rsid w:val="00777DC2"/>
    <w:rsid w:val="00794AE9"/>
    <w:rsid w:val="007A1896"/>
    <w:rsid w:val="007E171D"/>
    <w:rsid w:val="007E51BF"/>
    <w:rsid w:val="007F0B6B"/>
    <w:rsid w:val="00830248"/>
    <w:rsid w:val="0085634E"/>
    <w:rsid w:val="008756F6"/>
    <w:rsid w:val="008758C7"/>
    <w:rsid w:val="00876753"/>
    <w:rsid w:val="0089544F"/>
    <w:rsid w:val="008C1DA7"/>
    <w:rsid w:val="008C2DEC"/>
    <w:rsid w:val="008C72D2"/>
    <w:rsid w:val="008F15D5"/>
    <w:rsid w:val="008F4AE3"/>
    <w:rsid w:val="00900BC0"/>
    <w:rsid w:val="00903208"/>
    <w:rsid w:val="00907758"/>
    <w:rsid w:val="00963ADB"/>
    <w:rsid w:val="00964469"/>
    <w:rsid w:val="00971167"/>
    <w:rsid w:val="00976E5D"/>
    <w:rsid w:val="00984E21"/>
    <w:rsid w:val="0098661D"/>
    <w:rsid w:val="009913A6"/>
    <w:rsid w:val="00997108"/>
    <w:rsid w:val="009A1F3E"/>
    <w:rsid w:val="009C1FBF"/>
    <w:rsid w:val="009D5A84"/>
    <w:rsid w:val="009F21BD"/>
    <w:rsid w:val="009F40B6"/>
    <w:rsid w:val="00A00C0D"/>
    <w:rsid w:val="00A2417B"/>
    <w:rsid w:val="00A36902"/>
    <w:rsid w:val="00A377B3"/>
    <w:rsid w:val="00A42DFA"/>
    <w:rsid w:val="00A85215"/>
    <w:rsid w:val="00A90C7D"/>
    <w:rsid w:val="00AA3832"/>
    <w:rsid w:val="00AB4D2B"/>
    <w:rsid w:val="00AC5F89"/>
    <w:rsid w:val="00AC7FFC"/>
    <w:rsid w:val="00AD23E5"/>
    <w:rsid w:val="00AF13E9"/>
    <w:rsid w:val="00AF499D"/>
    <w:rsid w:val="00AF54DD"/>
    <w:rsid w:val="00B06088"/>
    <w:rsid w:val="00B2583C"/>
    <w:rsid w:val="00B407C9"/>
    <w:rsid w:val="00B45128"/>
    <w:rsid w:val="00B67C8B"/>
    <w:rsid w:val="00B71638"/>
    <w:rsid w:val="00B71974"/>
    <w:rsid w:val="00B83AF7"/>
    <w:rsid w:val="00B87532"/>
    <w:rsid w:val="00B93CB0"/>
    <w:rsid w:val="00BB6295"/>
    <w:rsid w:val="00BC0B4F"/>
    <w:rsid w:val="00BE1A69"/>
    <w:rsid w:val="00BF7295"/>
    <w:rsid w:val="00C07E2F"/>
    <w:rsid w:val="00C13BBD"/>
    <w:rsid w:val="00C3301C"/>
    <w:rsid w:val="00C35974"/>
    <w:rsid w:val="00C433D5"/>
    <w:rsid w:val="00C4592E"/>
    <w:rsid w:val="00C96646"/>
    <w:rsid w:val="00CB2FBA"/>
    <w:rsid w:val="00CB3F5E"/>
    <w:rsid w:val="00CC232C"/>
    <w:rsid w:val="00CE1428"/>
    <w:rsid w:val="00CF5ADA"/>
    <w:rsid w:val="00D27D42"/>
    <w:rsid w:val="00D55AC1"/>
    <w:rsid w:val="00D57009"/>
    <w:rsid w:val="00D8169D"/>
    <w:rsid w:val="00D92708"/>
    <w:rsid w:val="00D92DFE"/>
    <w:rsid w:val="00D96C3E"/>
    <w:rsid w:val="00D97399"/>
    <w:rsid w:val="00DA0488"/>
    <w:rsid w:val="00DC79BF"/>
    <w:rsid w:val="00DF3669"/>
    <w:rsid w:val="00E44D83"/>
    <w:rsid w:val="00E60EA2"/>
    <w:rsid w:val="00E70A1F"/>
    <w:rsid w:val="00E712A1"/>
    <w:rsid w:val="00E95217"/>
    <w:rsid w:val="00EA31A6"/>
    <w:rsid w:val="00EB1778"/>
    <w:rsid w:val="00EB3045"/>
    <w:rsid w:val="00EE4F61"/>
    <w:rsid w:val="00F067E4"/>
    <w:rsid w:val="00F10CD7"/>
    <w:rsid w:val="00F14225"/>
    <w:rsid w:val="00F179BB"/>
    <w:rsid w:val="00F36E76"/>
    <w:rsid w:val="00F413AF"/>
    <w:rsid w:val="00F513F1"/>
    <w:rsid w:val="00F53839"/>
    <w:rsid w:val="00F82B26"/>
    <w:rsid w:val="00F84766"/>
    <w:rsid w:val="00F94F93"/>
    <w:rsid w:val="00F964A0"/>
    <w:rsid w:val="00F96F2D"/>
    <w:rsid w:val="00FA4D28"/>
    <w:rsid w:val="00FA5B48"/>
    <w:rsid w:val="00FA7E33"/>
    <w:rsid w:val="00FC191E"/>
    <w:rsid w:val="00FD29C3"/>
    <w:rsid w:val="00FE6A00"/>
    <w:rsid w:val="00FE7D97"/>
    <w:rsid w:val="00FF3196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11916-9AEF-4A10-B291-A33F349F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2B4"/>
  </w:style>
  <w:style w:type="paragraph" w:styleId="NormalnyWeb">
    <w:name w:val="Normal (Web)"/>
    <w:basedOn w:val="Normalny"/>
    <w:uiPriority w:val="99"/>
    <w:rsid w:val="007142B4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F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3B2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33B25"/>
    <w:rPr>
      <w:rFonts w:cs="Times New Roman"/>
      <w:color w:val="0563C1"/>
      <w:u w:val="single"/>
    </w:rPr>
  </w:style>
  <w:style w:type="paragraph" w:customStyle="1" w:styleId="normaltableau">
    <w:name w:val="normal_tableau"/>
    <w:basedOn w:val="Normalny"/>
    <w:rsid w:val="00C07E2F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Styl1">
    <w:name w:val="Styl1"/>
    <w:basedOn w:val="Akapitzlist"/>
    <w:link w:val="Styl1Znak"/>
    <w:qFormat/>
    <w:rsid w:val="00DC79BF"/>
    <w:pPr>
      <w:spacing w:after="160" w:line="259" w:lineRule="auto"/>
      <w:ind w:left="0"/>
    </w:pPr>
  </w:style>
  <w:style w:type="character" w:customStyle="1" w:styleId="Styl1Znak">
    <w:name w:val="Styl1 Znak"/>
    <w:basedOn w:val="Domylnaczcionkaakapitu"/>
    <w:link w:val="Styl1"/>
    <w:rsid w:val="00DC79BF"/>
  </w:style>
  <w:style w:type="paragraph" w:styleId="Nagwek">
    <w:name w:val="header"/>
    <w:basedOn w:val="Normalny"/>
    <w:link w:val="NagwekZnak"/>
    <w:uiPriority w:val="99"/>
    <w:unhideWhenUsed/>
    <w:rsid w:val="0059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FCB"/>
  </w:style>
  <w:style w:type="paragraph" w:styleId="Tekstpodstawowy">
    <w:name w:val="Body Text"/>
    <w:basedOn w:val="Normalny"/>
    <w:link w:val="TekstpodstawowyZnak"/>
    <w:uiPriority w:val="99"/>
    <w:unhideWhenUsed/>
    <w:rsid w:val="00963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3ADB"/>
  </w:style>
  <w:style w:type="paragraph" w:customStyle="1" w:styleId="pkt">
    <w:name w:val="pkt"/>
    <w:basedOn w:val="Normalny"/>
    <w:link w:val="pktZnak"/>
    <w:rsid w:val="0048182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8182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Pisarczyk</dc:creator>
  <cp:lastModifiedBy>Joanna Kulpa</cp:lastModifiedBy>
  <cp:revision>7</cp:revision>
  <cp:lastPrinted>2021-08-16T13:06:00Z</cp:lastPrinted>
  <dcterms:created xsi:type="dcterms:W3CDTF">2021-09-23T08:18:00Z</dcterms:created>
  <dcterms:modified xsi:type="dcterms:W3CDTF">2021-09-23T09:49:00Z</dcterms:modified>
</cp:coreProperties>
</file>