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E3" w:rsidRDefault="008F4AE3" w:rsidP="00555064">
      <w:pPr>
        <w:spacing w:after="0" w:line="240" w:lineRule="auto"/>
        <w:rPr>
          <w:rFonts w:cstheme="minorHAnsi"/>
        </w:rPr>
      </w:pPr>
    </w:p>
    <w:p w:rsidR="00677552" w:rsidRPr="00677552" w:rsidRDefault="00677552" w:rsidP="0067755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>Znak: BI.I.271.2.2021</w:t>
      </w:r>
    </w:p>
    <w:p w:rsidR="00677552" w:rsidRPr="00677552" w:rsidRDefault="00677552" w:rsidP="00677552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 xml:space="preserve">Radomyśl Wielki, </w:t>
      </w:r>
      <w:r w:rsidR="00F513F1">
        <w:rPr>
          <w:rFonts w:ascii="Calibri" w:eastAsia="Times New Roman" w:hAnsi="Calibri" w:cs="Calibri"/>
          <w:lang w:eastAsia="pl-PL"/>
        </w:rPr>
        <w:t>12</w:t>
      </w:r>
      <w:r w:rsidRPr="00677552">
        <w:rPr>
          <w:rFonts w:ascii="Calibri" w:eastAsia="Times New Roman" w:hAnsi="Calibri" w:cs="Calibri"/>
          <w:lang w:eastAsia="pl-PL"/>
        </w:rPr>
        <w:t>.04.2021 r.</w:t>
      </w: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Wykonawcy</w:t>
      </w: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uczestniczący w postępowaniu</w:t>
      </w: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ind w:left="4678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tabs>
          <w:tab w:val="left" w:pos="609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77552" w:rsidRDefault="00677552" w:rsidP="0067755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libri" w:eastAsia="Times New Roman" w:hAnsi="Calibri" w:cs="Calibri"/>
          <w:b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Dotyczy:</w:t>
      </w:r>
      <w:r w:rsidRPr="00677552">
        <w:rPr>
          <w:rFonts w:ascii="Calibri" w:eastAsia="Times New Roman" w:hAnsi="Calibri" w:cs="Calibri"/>
          <w:lang w:eastAsia="pl-PL"/>
        </w:rPr>
        <w:t xml:space="preserve"> </w:t>
      </w:r>
      <w:r w:rsidRPr="00677552">
        <w:rPr>
          <w:rFonts w:ascii="Calibri" w:eastAsia="Times New Roman" w:hAnsi="Calibri" w:cs="Calibri"/>
          <w:lang w:eastAsia="pl-PL"/>
        </w:rPr>
        <w:tab/>
        <w:t xml:space="preserve">postępowania o udzielenie zamówienia publicznego prowadzonego w trybie podstawowym na podstawie art. 275 pkt 1 ustawy </w:t>
      </w:r>
      <w:proofErr w:type="spellStart"/>
      <w:r w:rsidRPr="00677552">
        <w:rPr>
          <w:rFonts w:ascii="Calibri" w:eastAsia="Times New Roman" w:hAnsi="Calibri" w:cs="Calibri"/>
          <w:lang w:eastAsia="pl-PL"/>
        </w:rPr>
        <w:t>Pzp</w:t>
      </w:r>
      <w:proofErr w:type="spellEnd"/>
      <w:r w:rsidRPr="00677552">
        <w:rPr>
          <w:rFonts w:ascii="Calibri" w:eastAsia="Times New Roman" w:hAnsi="Calibri" w:cs="Calibri"/>
          <w:lang w:eastAsia="pl-PL"/>
        </w:rPr>
        <w:t xml:space="preserve"> na zadanie pod nazwą: </w:t>
      </w:r>
      <w:r w:rsidRPr="00677552">
        <w:rPr>
          <w:rFonts w:ascii="Calibri" w:eastAsia="Times New Roman" w:hAnsi="Calibri" w:cs="Calibri"/>
          <w:b/>
          <w:lang w:eastAsia="pl-PL"/>
        </w:rPr>
        <w:t>„Przebudowa dróg gminnych polegająca  na budowie chodników dla pieszych w ich pasie drogowym w miejscowości Partynia i  Pień”</w:t>
      </w:r>
    </w:p>
    <w:p w:rsidR="0002038A" w:rsidRPr="00A4554A" w:rsidRDefault="0002038A" w:rsidP="0002038A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Pr="00A4554A">
        <w:rPr>
          <w:rFonts w:ascii="Calibri" w:hAnsi="Calibri" w:cs="Calibri"/>
          <w:b/>
        </w:rPr>
        <w:t>Część nr 1- „Budowa chodnika dla pieszych w pasie drogowym w miejscowości Partynia”.</w:t>
      </w:r>
    </w:p>
    <w:p w:rsidR="00677552" w:rsidRPr="00677552" w:rsidRDefault="00677552" w:rsidP="0067755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libri" w:eastAsia="Times New Roman" w:hAnsi="Calibri" w:cs="Calibri"/>
          <w:lang w:eastAsia="pl-PL"/>
        </w:rPr>
      </w:pPr>
    </w:p>
    <w:p w:rsidR="00AD23E5" w:rsidRPr="00701B9B" w:rsidRDefault="00AD23E5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33B25" w:rsidRPr="00701B9B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Zmiana</w:t>
      </w:r>
      <w:r w:rsidR="00433B25" w:rsidRPr="00701B9B">
        <w:rPr>
          <w:rFonts w:cstheme="minorHAnsi"/>
          <w:b/>
          <w:sz w:val="24"/>
          <w:szCs w:val="24"/>
        </w:rPr>
        <w:t xml:space="preserve"> zapisów treści </w:t>
      </w:r>
    </w:p>
    <w:p w:rsidR="00433B25" w:rsidRPr="00701B9B" w:rsidRDefault="00433B25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specyfikacji warunków zamówienia</w:t>
      </w:r>
    </w:p>
    <w:p w:rsidR="00FA5B48" w:rsidRPr="00701B9B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</w:p>
    <w:p w:rsidR="00BC0B4F" w:rsidRDefault="00BC0B4F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D23E5" w:rsidRPr="00701B9B" w:rsidRDefault="00AD23E5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F36E76" w:rsidRDefault="00433B25" w:rsidP="00D81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01B9B">
        <w:rPr>
          <w:rFonts w:cstheme="minorHAnsi"/>
        </w:rPr>
        <w:t xml:space="preserve">Zgodnie z art. </w:t>
      </w:r>
      <w:r w:rsidR="00C3301C" w:rsidRPr="00701B9B">
        <w:rPr>
          <w:rFonts w:cstheme="minorHAnsi"/>
        </w:rPr>
        <w:t>286</w:t>
      </w:r>
      <w:r w:rsidRPr="00701B9B">
        <w:rPr>
          <w:rFonts w:cstheme="minorHAnsi"/>
        </w:rPr>
        <w:t xml:space="preserve"> ust.</w:t>
      </w:r>
      <w:r w:rsidR="00C3301C" w:rsidRPr="00701B9B">
        <w:rPr>
          <w:rFonts w:cstheme="minorHAnsi"/>
        </w:rPr>
        <w:t xml:space="preserve"> 1</w:t>
      </w:r>
      <w:r w:rsidR="002F179D" w:rsidRPr="00701B9B">
        <w:rPr>
          <w:rFonts w:cstheme="minorHAnsi"/>
        </w:rPr>
        <w:t>, ust. 3</w:t>
      </w:r>
      <w:r w:rsidR="00FE6A00" w:rsidRPr="00701B9B">
        <w:rPr>
          <w:rFonts w:cstheme="minorHAnsi"/>
        </w:rPr>
        <w:t>, ust. 5</w:t>
      </w:r>
      <w:r w:rsidRPr="00701B9B">
        <w:rPr>
          <w:rFonts w:cstheme="minorHAnsi"/>
        </w:rPr>
        <w:t xml:space="preserve"> ustawy z dnia </w:t>
      </w:r>
      <w:r w:rsidR="00C433D5" w:rsidRPr="00701B9B">
        <w:rPr>
          <w:rFonts w:cstheme="minorHAnsi"/>
        </w:rPr>
        <w:t>11 września 2019</w:t>
      </w:r>
      <w:r w:rsidRPr="00701B9B">
        <w:rPr>
          <w:rFonts w:cstheme="minorHAnsi"/>
        </w:rPr>
        <w:t xml:space="preserve"> r. - Prawo zamówień publicznych (tekst jedn. Dz. U. z 201</w:t>
      </w:r>
      <w:r w:rsidR="00027FA4" w:rsidRPr="00701B9B">
        <w:rPr>
          <w:rFonts w:cstheme="minorHAnsi"/>
        </w:rPr>
        <w:t>9</w:t>
      </w:r>
      <w:r w:rsidRPr="00701B9B">
        <w:rPr>
          <w:rFonts w:cstheme="minorHAnsi"/>
        </w:rPr>
        <w:t xml:space="preserve"> r., poz. </w:t>
      </w:r>
      <w:r w:rsidR="00C433D5" w:rsidRPr="00701B9B">
        <w:rPr>
          <w:rFonts w:cstheme="minorHAnsi"/>
        </w:rPr>
        <w:t>2019 ze zm.</w:t>
      </w:r>
      <w:r w:rsidR="003C154D" w:rsidRPr="00701B9B">
        <w:rPr>
          <w:rFonts w:cstheme="minorHAnsi"/>
        </w:rPr>
        <w:t>)</w:t>
      </w:r>
      <w:r w:rsidRPr="00701B9B">
        <w:rPr>
          <w:rFonts w:cstheme="minorHAnsi"/>
        </w:rPr>
        <w:t xml:space="preserve"> zw. dalej ustawą PZP, Zamawiający dokon</w:t>
      </w:r>
      <w:r w:rsidR="00FE6A00" w:rsidRPr="00701B9B">
        <w:rPr>
          <w:rFonts w:cstheme="minorHAnsi"/>
        </w:rPr>
        <w:t>uje zmiany treści specyfikacji warunków zamówienia (S</w:t>
      </w:r>
      <w:r w:rsidR="00027FA4" w:rsidRPr="00701B9B">
        <w:rPr>
          <w:rFonts w:cstheme="minorHAnsi"/>
        </w:rPr>
        <w:t>WZ).</w:t>
      </w:r>
    </w:p>
    <w:p w:rsidR="00AF499D" w:rsidRDefault="00AF499D" w:rsidP="00AF499D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AD23E5" w:rsidRPr="00701B9B" w:rsidRDefault="00AD23E5" w:rsidP="00AF499D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677552" w:rsidRPr="00677552" w:rsidRDefault="00AA3832" w:rsidP="00677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01B9B">
        <w:rPr>
          <w:rFonts w:cstheme="minorHAnsi"/>
        </w:rPr>
        <w:t xml:space="preserve">Zamawiający </w:t>
      </w:r>
      <w:r w:rsidR="00677552">
        <w:rPr>
          <w:rFonts w:cstheme="minorHAnsi"/>
        </w:rPr>
        <w:t xml:space="preserve">w związku z pytaniami jakie wpłynęły o wyjaśnienie treści </w:t>
      </w:r>
      <w:r w:rsidR="00677552" w:rsidRPr="00701B9B">
        <w:rPr>
          <w:rFonts w:cstheme="minorHAnsi"/>
        </w:rPr>
        <w:t>Specyfikacji  warunków zamówienia (SWZ)</w:t>
      </w:r>
      <w:r w:rsidR="00AF499D" w:rsidRPr="00701B9B">
        <w:rPr>
          <w:rFonts w:cstheme="minorHAnsi"/>
        </w:rPr>
        <w:t xml:space="preserve">, </w:t>
      </w:r>
      <w:r w:rsidR="00677552">
        <w:rPr>
          <w:rFonts w:cstheme="minorHAnsi"/>
        </w:rPr>
        <w:t xml:space="preserve">modyfikuje jej treść poprzez dodanie dwóch pozycji przedmiarowych w Kosztorysie ofertowym stanowiącym Rozdział III.1 SWZ oraz Przedmiarze robót stanowiącym Rozdział IV.1 </w:t>
      </w:r>
      <w:r w:rsidR="00677552" w:rsidRPr="00677552">
        <w:rPr>
          <w:rFonts w:cstheme="minorHAnsi"/>
        </w:rPr>
        <w:t xml:space="preserve">SWZ </w:t>
      </w:r>
      <w:r w:rsidR="00677552" w:rsidRPr="00677552">
        <w:rPr>
          <w:rFonts w:ascii="Calibri" w:hAnsi="Calibri" w:cs="Calibri"/>
          <w:lang w:eastAsia="ar-SA"/>
        </w:rPr>
        <w:t xml:space="preserve">w części </w:t>
      </w:r>
      <w:r w:rsidR="00677552" w:rsidRPr="00677552">
        <w:rPr>
          <w:rFonts w:ascii="Calibri" w:hAnsi="Calibri" w:cs="Calibri"/>
          <w:b/>
          <w:lang w:eastAsia="ar-SA"/>
        </w:rPr>
        <w:t xml:space="preserve">3. </w:t>
      </w:r>
      <w:r w:rsidR="00677552" w:rsidRPr="00677552">
        <w:rPr>
          <w:rFonts w:ascii="Calibri" w:hAnsi="Calibri" w:cs="Calibri"/>
          <w:b/>
          <w:lang w:eastAsia="ar-SA"/>
        </w:rPr>
        <w:t>Elementy odwodnienia</w:t>
      </w:r>
      <w:r w:rsidR="00677552" w:rsidRPr="00677552">
        <w:rPr>
          <w:rFonts w:ascii="Calibri" w:hAnsi="Calibri" w:cs="Calibri"/>
          <w:lang w:eastAsia="ar-SA"/>
        </w:rPr>
        <w:t xml:space="preserve"> dwie pozycje:</w:t>
      </w:r>
    </w:p>
    <w:p w:rsidR="00677552" w:rsidRPr="0002038A" w:rsidRDefault="00677552" w:rsidP="009D5A84">
      <w:pPr>
        <w:spacing w:after="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- </w:t>
      </w:r>
      <w:r w:rsidRPr="00677552">
        <w:rPr>
          <w:rFonts w:ascii="Calibri" w:hAnsi="Calibri" w:cs="Calibri"/>
          <w:b/>
          <w:lang w:eastAsia="ar-SA"/>
        </w:rPr>
        <w:t xml:space="preserve">Pozycja 3.12. </w:t>
      </w:r>
      <w:r w:rsidRPr="0002038A">
        <w:rPr>
          <w:rFonts w:ascii="Calibri" w:hAnsi="Calibri" w:cs="Calibri"/>
          <w:lang w:eastAsia="ar-SA"/>
        </w:rPr>
        <w:t xml:space="preserve">– Wykonanie kompletnych studzienek ściekowych ulicznych betonowych Φ 50 cm z osadnikiem bez syfonu wg KPED 02.13. lecz głęb. 215,5 cm z wpustem krawężnikowym. wg zał. Obliczenia = 10 </w:t>
      </w:r>
      <w:proofErr w:type="spellStart"/>
      <w:r w:rsidRPr="0002038A">
        <w:rPr>
          <w:rFonts w:ascii="Calibri" w:hAnsi="Calibri" w:cs="Calibri"/>
          <w:lang w:eastAsia="ar-SA"/>
        </w:rPr>
        <w:t>szt</w:t>
      </w:r>
      <w:proofErr w:type="spellEnd"/>
      <w:r w:rsidRPr="0002038A">
        <w:rPr>
          <w:rFonts w:ascii="Calibri" w:hAnsi="Calibri" w:cs="Calibri"/>
          <w:lang w:eastAsia="ar-SA"/>
        </w:rPr>
        <w:t xml:space="preserve">  – ilość: 10 szt.</w:t>
      </w:r>
    </w:p>
    <w:p w:rsidR="00677552" w:rsidRPr="0002038A" w:rsidRDefault="00677552" w:rsidP="009D5A84">
      <w:pPr>
        <w:spacing w:after="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- </w:t>
      </w:r>
      <w:r w:rsidRPr="00677552">
        <w:rPr>
          <w:rFonts w:ascii="Calibri" w:hAnsi="Calibri" w:cs="Calibri"/>
          <w:b/>
          <w:lang w:eastAsia="ar-SA"/>
        </w:rPr>
        <w:t xml:space="preserve">Pozycja 3.13. </w:t>
      </w:r>
      <w:r w:rsidRPr="0002038A">
        <w:rPr>
          <w:rFonts w:ascii="Calibri" w:hAnsi="Calibri" w:cs="Calibri"/>
          <w:lang w:eastAsia="ar-SA"/>
        </w:rPr>
        <w:t xml:space="preserve">-  Wykonanie </w:t>
      </w:r>
      <w:proofErr w:type="spellStart"/>
      <w:r w:rsidRPr="0002038A">
        <w:rPr>
          <w:rFonts w:ascii="Calibri" w:hAnsi="Calibri" w:cs="Calibri"/>
          <w:lang w:eastAsia="ar-SA"/>
        </w:rPr>
        <w:t>przykanalików</w:t>
      </w:r>
      <w:proofErr w:type="spellEnd"/>
      <w:r w:rsidRPr="0002038A">
        <w:rPr>
          <w:rFonts w:ascii="Calibri" w:hAnsi="Calibri" w:cs="Calibri"/>
          <w:lang w:eastAsia="ar-SA"/>
        </w:rPr>
        <w:t xml:space="preserve"> z</w:t>
      </w:r>
      <w:bookmarkStart w:id="0" w:name="_GoBack"/>
      <w:bookmarkEnd w:id="0"/>
      <w:r w:rsidRPr="0002038A">
        <w:rPr>
          <w:rFonts w:ascii="Calibri" w:hAnsi="Calibri" w:cs="Calibri"/>
          <w:lang w:eastAsia="ar-SA"/>
        </w:rPr>
        <w:t xml:space="preserve"> rur PVC Φ 20 cm  wg. zał. Obliczenia = 14 m + 7,00 = 21m      - ilość 21m</w:t>
      </w:r>
      <w:r w:rsidR="0002038A">
        <w:rPr>
          <w:rFonts w:ascii="Calibri" w:hAnsi="Calibri" w:cs="Calibri"/>
          <w:lang w:eastAsia="ar-SA"/>
        </w:rPr>
        <w:t>.</w:t>
      </w:r>
    </w:p>
    <w:p w:rsidR="00677552" w:rsidRDefault="00677552" w:rsidP="0089544F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677552">
        <w:rPr>
          <w:rFonts w:cstheme="minorHAnsi"/>
          <w:b/>
        </w:rPr>
        <w:t>Zamawiający udostępnia poprawiony wzór kosztorysu ofertowego III.1 SWZ oraz przedmiaru robót IV.1 SWZ</w:t>
      </w:r>
      <w:r>
        <w:rPr>
          <w:rFonts w:cstheme="minorHAnsi"/>
          <w:b/>
        </w:rPr>
        <w:t>.</w:t>
      </w:r>
    </w:p>
    <w:p w:rsidR="00677552" w:rsidRPr="00701B9B" w:rsidRDefault="00677552" w:rsidP="0089544F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830248" w:rsidRPr="00701B9B" w:rsidRDefault="00830248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01B9B">
        <w:rPr>
          <w:rFonts w:cstheme="minorHAnsi"/>
          <w:b/>
        </w:rPr>
        <w:t xml:space="preserve">Pozostałe zapisy treści </w:t>
      </w:r>
      <w:r w:rsidR="002B6D5A" w:rsidRPr="00701B9B">
        <w:rPr>
          <w:rFonts w:cstheme="minorHAnsi"/>
          <w:b/>
        </w:rPr>
        <w:t>S</w:t>
      </w:r>
      <w:r w:rsidRPr="00701B9B">
        <w:rPr>
          <w:rFonts w:cstheme="minorHAnsi"/>
          <w:b/>
        </w:rPr>
        <w:t>WZ pozostają bez zmian.</w:t>
      </w:r>
    </w:p>
    <w:p w:rsidR="00CE1428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F53839" w:rsidRDefault="00F53839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0058E8" w:rsidRDefault="000058E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CE1428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E1428">
        <w:rPr>
          <w:rFonts w:cstheme="minorHAnsi"/>
          <w:sz w:val="20"/>
          <w:szCs w:val="20"/>
        </w:rPr>
        <w:t>Kierownik Zamawiającego</w:t>
      </w:r>
    </w:p>
    <w:p w:rsidR="009F40B6" w:rsidRDefault="009F40B6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9F40B6" w:rsidRDefault="009F40B6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2F68DE" w:rsidRPr="00CE1428" w:rsidRDefault="002F68DE" w:rsidP="00EB17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2F68DE" w:rsidRPr="00CE1428" w:rsidSect="00F3537E">
      <w:footerReference w:type="default" r:id="rId7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83" w:rsidRDefault="00E44D83">
      <w:pPr>
        <w:spacing w:after="0" w:line="240" w:lineRule="auto"/>
      </w:pPr>
      <w:r>
        <w:separator/>
      </w:r>
    </w:p>
  </w:endnote>
  <w:endnote w:type="continuationSeparator" w:id="0">
    <w:p w:rsidR="00E44D83" w:rsidRDefault="00E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EndPr/>
        <w:sdtContent>
          <w:p w:rsidR="00372609" w:rsidRPr="006E7636" w:rsidRDefault="00971167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9D5A84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9D5A84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83" w:rsidRDefault="00E44D83">
      <w:pPr>
        <w:spacing w:after="0" w:line="240" w:lineRule="auto"/>
      </w:pPr>
      <w:r>
        <w:separator/>
      </w:r>
    </w:p>
  </w:footnote>
  <w:footnote w:type="continuationSeparator" w:id="0">
    <w:p w:rsidR="00E44D83" w:rsidRDefault="00E4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ascii="Arial" w:hAnsi="Arial" w:cs="Arial"/>
        <w:b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5" w15:restartNumberingAfterBreak="0">
    <w:nsid w:val="00000021"/>
    <w:multiLevelType w:val="multilevel"/>
    <w:tmpl w:val="3CFAAE6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00000026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195856"/>
    <w:multiLevelType w:val="hybridMultilevel"/>
    <w:tmpl w:val="53FC7F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1" w15:restartNumberingAfterBreak="0">
    <w:nsid w:val="15297E54"/>
    <w:multiLevelType w:val="hybridMultilevel"/>
    <w:tmpl w:val="E21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3" w15:restartNumberingAfterBreak="0">
    <w:nsid w:val="19B0272F"/>
    <w:multiLevelType w:val="hybridMultilevel"/>
    <w:tmpl w:val="38568D6E"/>
    <w:lvl w:ilvl="0" w:tplc="08B4202A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1B1F1CE5"/>
    <w:multiLevelType w:val="hybridMultilevel"/>
    <w:tmpl w:val="9780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73698"/>
    <w:multiLevelType w:val="hybridMultilevel"/>
    <w:tmpl w:val="DC6825B4"/>
    <w:lvl w:ilvl="0" w:tplc="8CB0D0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F47161E"/>
    <w:multiLevelType w:val="hybridMultilevel"/>
    <w:tmpl w:val="056EBBF2"/>
    <w:lvl w:ilvl="0" w:tplc="DC02C2C2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 w15:restartNumberingAfterBreak="0">
    <w:nsid w:val="210271FB"/>
    <w:multiLevelType w:val="hybridMultilevel"/>
    <w:tmpl w:val="EC725D70"/>
    <w:lvl w:ilvl="0" w:tplc="69DC9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765EC6"/>
    <w:multiLevelType w:val="hybridMultilevel"/>
    <w:tmpl w:val="EB5A627C"/>
    <w:lvl w:ilvl="0" w:tplc="F84AD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AA4100"/>
    <w:multiLevelType w:val="hybridMultilevel"/>
    <w:tmpl w:val="E9389AD8"/>
    <w:lvl w:ilvl="0" w:tplc="86722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D30953"/>
    <w:multiLevelType w:val="multilevel"/>
    <w:tmpl w:val="D4EAC770"/>
    <w:lvl w:ilvl="0">
      <w:start w:val="1"/>
      <w:numFmt w:val="decimal"/>
      <w:lvlText w:val="%1) "/>
      <w:lvlJc w:val="left"/>
      <w:pPr>
        <w:ind w:left="567" w:hanging="283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34420533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0F1E9C"/>
    <w:multiLevelType w:val="hybridMultilevel"/>
    <w:tmpl w:val="9B26ABAE"/>
    <w:lvl w:ilvl="0" w:tplc="E3A4B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7D13E5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79D3"/>
    <w:multiLevelType w:val="hybridMultilevel"/>
    <w:tmpl w:val="A3C8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F529D"/>
    <w:multiLevelType w:val="hybridMultilevel"/>
    <w:tmpl w:val="53B6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60925"/>
    <w:multiLevelType w:val="hybridMultilevel"/>
    <w:tmpl w:val="3DB846C8"/>
    <w:lvl w:ilvl="0" w:tplc="955A20F2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9" w15:restartNumberingAfterBreak="0">
    <w:nsid w:val="774551FF"/>
    <w:multiLevelType w:val="multilevel"/>
    <w:tmpl w:val="3F2267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20"/>
  </w:num>
  <w:num w:numId="5">
    <w:abstractNumId w:val="30"/>
  </w:num>
  <w:num w:numId="6">
    <w:abstractNumId w:val="13"/>
  </w:num>
  <w:num w:numId="7">
    <w:abstractNumId w:val="12"/>
  </w:num>
  <w:num w:numId="8">
    <w:abstractNumId w:val="10"/>
  </w:num>
  <w:num w:numId="9">
    <w:abstractNumId w:val="25"/>
  </w:num>
  <w:num w:numId="10">
    <w:abstractNumId w:val="16"/>
  </w:num>
  <w:num w:numId="11">
    <w:abstractNumId w:val="9"/>
  </w:num>
  <w:num w:numId="12">
    <w:abstractNumId w:val="27"/>
  </w:num>
  <w:num w:numId="13">
    <w:abstractNumId w:val="14"/>
  </w:num>
  <w:num w:numId="14">
    <w:abstractNumId w:val="29"/>
  </w:num>
  <w:num w:numId="15">
    <w:abstractNumId w:val="26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  <w:num w:numId="20">
    <w:abstractNumId w:val="4"/>
  </w:num>
  <w:num w:numId="21">
    <w:abstractNumId w:val="21"/>
  </w:num>
  <w:num w:numId="22">
    <w:abstractNumId w:val="5"/>
  </w:num>
  <w:num w:numId="23">
    <w:abstractNumId w:val="18"/>
  </w:num>
  <w:num w:numId="24">
    <w:abstractNumId w:val="15"/>
  </w:num>
  <w:num w:numId="25">
    <w:abstractNumId w:val="2"/>
  </w:num>
  <w:num w:numId="26">
    <w:abstractNumId w:val="6"/>
  </w:num>
  <w:num w:numId="27">
    <w:abstractNumId w:val="19"/>
  </w:num>
  <w:num w:numId="28">
    <w:abstractNumId w:val="7"/>
  </w:num>
  <w:num w:numId="29">
    <w:abstractNumId w:val="22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B4"/>
    <w:rsid w:val="00001F84"/>
    <w:rsid w:val="00003FF4"/>
    <w:rsid w:val="000058E8"/>
    <w:rsid w:val="0002038A"/>
    <w:rsid w:val="000216E7"/>
    <w:rsid w:val="00027FA4"/>
    <w:rsid w:val="000539D9"/>
    <w:rsid w:val="00057A19"/>
    <w:rsid w:val="0006239A"/>
    <w:rsid w:val="00084EC3"/>
    <w:rsid w:val="00096AAC"/>
    <w:rsid w:val="00096BB5"/>
    <w:rsid w:val="000A1E70"/>
    <w:rsid w:val="000A50B7"/>
    <w:rsid w:val="000B2EA1"/>
    <w:rsid w:val="000B6C80"/>
    <w:rsid w:val="000C0575"/>
    <w:rsid w:val="000E0429"/>
    <w:rsid w:val="000E667D"/>
    <w:rsid w:val="000F4E00"/>
    <w:rsid w:val="0011106C"/>
    <w:rsid w:val="00122881"/>
    <w:rsid w:val="00150D2E"/>
    <w:rsid w:val="00165E39"/>
    <w:rsid w:val="00165F17"/>
    <w:rsid w:val="001B1E84"/>
    <w:rsid w:val="001C1E22"/>
    <w:rsid w:val="001C554C"/>
    <w:rsid w:val="001D2553"/>
    <w:rsid w:val="002233F9"/>
    <w:rsid w:val="0023786F"/>
    <w:rsid w:val="00245221"/>
    <w:rsid w:val="0026211D"/>
    <w:rsid w:val="002937F1"/>
    <w:rsid w:val="00297088"/>
    <w:rsid w:val="002A4EC1"/>
    <w:rsid w:val="002A6C6A"/>
    <w:rsid w:val="002B6D5A"/>
    <w:rsid w:val="002D2330"/>
    <w:rsid w:val="002D2F90"/>
    <w:rsid w:val="002D5343"/>
    <w:rsid w:val="002E4583"/>
    <w:rsid w:val="002F179D"/>
    <w:rsid w:val="002F2FFE"/>
    <w:rsid w:val="002F5E7E"/>
    <w:rsid w:val="002F68DE"/>
    <w:rsid w:val="0030246F"/>
    <w:rsid w:val="00326009"/>
    <w:rsid w:val="00393031"/>
    <w:rsid w:val="003C154D"/>
    <w:rsid w:val="003D4B67"/>
    <w:rsid w:val="003F029F"/>
    <w:rsid w:val="00415556"/>
    <w:rsid w:val="00433B25"/>
    <w:rsid w:val="004426A2"/>
    <w:rsid w:val="00460BDA"/>
    <w:rsid w:val="00494B61"/>
    <w:rsid w:val="004A3193"/>
    <w:rsid w:val="004A53A2"/>
    <w:rsid w:val="004B3054"/>
    <w:rsid w:val="004B5818"/>
    <w:rsid w:val="004F1AE9"/>
    <w:rsid w:val="004F26F2"/>
    <w:rsid w:val="00527ABF"/>
    <w:rsid w:val="00534FAA"/>
    <w:rsid w:val="00555064"/>
    <w:rsid w:val="00590FCB"/>
    <w:rsid w:val="005B03D7"/>
    <w:rsid w:val="005D139B"/>
    <w:rsid w:val="005D3F9A"/>
    <w:rsid w:val="005E4DFB"/>
    <w:rsid w:val="005F6420"/>
    <w:rsid w:val="00600D7E"/>
    <w:rsid w:val="00604B6E"/>
    <w:rsid w:val="00617E09"/>
    <w:rsid w:val="00622FD8"/>
    <w:rsid w:val="00637FD6"/>
    <w:rsid w:val="006449A9"/>
    <w:rsid w:val="0066270B"/>
    <w:rsid w:val="00676811"/>
    <w:rsid w:val="00677552"/>
    <w:rsid w:val="006828C0"/>
    <w:rsid w:val="00683E63"/>
    <w:rsid w:val="00684A4D"/>
    <w:rsid w:val="00696F16"/>
    <w:rsid w:val="006B07D5"/>
    <w:rsid w:val="006C7BE8"/>
    <w:rsid w:val="006E64D6"/>
    <w:rsid w:val="00701B9B"/>
    <w:rsid w:val="007142B4"/>
    <w:rsid w:val="00716777"/>
    <w:rsid w:val="00716DE9"/>
    <w:rsid w:val="00747617"/>
    <w:rsid w:val="007506E7"/>
    <w:rsid w:val="00757346"/>
    <w:rsid w:val="00761855"/>
    <w:rsid w:val="00777DC2"/>
    <w:rsid w:val="00794AE9"/>
    <w:rsid w:val="007A1896"/>
    <w:rsid w:val="007E51BF"/>
    <w:rsid w:val="007F0B6B"/>
    <w:rsid w:val="00830248"/>
    <w:rsid w:val="0085634E"/>
    <w:rsid w:val="008756F6"/>
    <w:rsid w:val="00876753"/>
    <w:rsid w:val="0089544F"/>
    <w:rsid w:val="008C1DA7"/>
    <w:rsid w:val="008C2DEC"/>
    <w:rsid w:val="008C72D2"/>
    <w:rsid w:val="008F15D5"/>
    <w:rsid w:val="008F4AE3"/>
    <w:rsid w:val="00900BC0"/>
    <w:rsid w:val="00963ADB"/>
    <w:rsid w:val="00964469"/>
    <w:rsid w:val="00971167"/>
    <w:rsid w:val="0098661D"/>
    <w:rsid w:val="00997108"/>
    <w:rsid w:val="009A1F3E"/>
    <w:rsid w:val="009C1FBF"/>
    <w:rsid w:val="009D5A84"/>
    <w:rsid w:val="009F21BD"/>
    <w:rsid w:val="009F40B6"/>
    <w:rsid w:val="00A00C0D"/>
    <w:rsid w:val="00A2417B"/>
    <w:rsid w:val="00A36902"/>
    <w:rsid w:val="00A377B3"/>
    <w:rsid w:val="00A42DFA"/>
    <w:rsid w:val="00A85215"/>
    <w:rsid w:val="00AA3832"/>
    <w:rsid w:val="00AC5F89"/>
    <w:rsid w:val="00AC7FFC"/>
    <w:rsid w:val="00AD23E5"/>
    <w:rsid w:val="00AF13E9"/>
    <w:rsid w:val="00AF499D"/>
    <w:rsid w:val="00AF54DD"/>
    <w:rsid w:val="00B2583C"/>
    <w:rsid w:val="00B407C9"/>
    <w:rsid w:val="00B45128"/>
    <w:rsid w:val="00B67C8B"/>
    <w:rsid w:val="00B71638"/>
    <w:rsid w:val="00B71974"/>
    <w:rsid w:val="00B83AF7"/>
    <w:rsid w:val="00B87532"/>
    <w:rsid w:val="00B93CB0"/>
    <w:rsid w:val="00BC0B4F"/>
    <w:rsid w:val="00BE1A69"/>
    <w:rsid w:val="00BF7295"/>
    <w:rsid w:val="00C07E2F"/>
    <w:rsid w:val="00C13BBD"/>
    <w:rsid w:val="00C3301C"/>
    <w:rsid w:val="00C35974"/>
    <w:rsid w:val="00C433D5"/>
    <w:rsid w:val="00C4592E"/>
    <w:rsid w:val="00CB2FBA"/>
    <w:rsid w:val="00CB3F5E"/>
    <w:rsid w:val="00CE1428"/>
    <w:rsid w:val="00CF5ADA"/>
    <w:rsid w:val="00D27D42"/>
    <w:rsid w:val="00D55AC1"/>
    <w:rsid w:val="00D8169D"/>
    <w:rsid w:val="00D92708"/>
    <w:rsid w:val="00D92DFE"/>
    <w:rsid w:val="00D96C3E"/>
    <w:rsid w:val="00DC79BF"/>
    <w:rsid w:val="00E44D83"/>
    <w:rsid w:val="00E60EA2"/>
    <w:rsid w:val="00E70A1F"/>
    <w:rsid w:val="00E712A1"/>
    <w:rsid w:val="00EA31A6"/>
    <w:rsid w:val="00EB1778"/>
    <w:rsid w:val="00EB3045"/>
    <w:rsid w:val="00EE4F61"/>
    <w:rsid w:val="00F067E4"/>
    <w:rsid w:val="00F14225"/>
    <w:rsid w:val="00F179BB"/>
    <w:rsid w:val="00F36E76"/>
    <w:rsid w:val="00F413AF"/>
    <w:rsid w:val="00F513F1"/>
    <w:rsid w:val="00F53839"/>
    <w:rsid w:val="00F82B26"/>
    <w:rsid w:val="00F84766"/>
    <w:rsid w:val="00F94F93"/>
    <w:rsid w:val="00F964A0"/>
    <w:rsid w:val="00FA4D28"/>
    <w:rsid w:val="00FA5B48"/>
    <w:rsid w:val="00FA7E33"/>
    <w:rsid w:val="00FC191E"/>
    <w:rsid w:val="00FE6A00"/>
    <w:rsid w:val="00FE7D97"/>
    <w:rsid w:val="00FF3196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1916-9AEF-4A10-B291-A33F349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B4"/>
  </w:style>
  <w:style w:type="paragraph" w:styleId="NormalnyWeb">
    <w:name w:val="Normal (Web)"/>
    <w:basedOn w:val="Normalny"/>
    <w:uiPriority w:val="99"/>
    <w:rsid w:val="007142B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B2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33B25"/>
    <w:rPr>
      <w:rFonts w:cs="Times New Roman"/>
      <w:color w:val="0563C1"/>
      <w:u w:val="single"/>
    </w:rPr>
  </w:style>
  <w:style w:type="paragraph" w:customStyle="1" w:styleId="normaltableau">
    <w:name w:val="normal_tableau"/>
    <w:basedOn w:val="Normalny"/>
    <w:rsid w:val="00C07E2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1">
    <w:name w:val="Styl1"/>
    <w:basedOn w:val="Akapitzlist"/>
    <w:link w:val="Styl1Znak"/>
    <w:qFormat/>
    <w:rsid w:val="00DC79BF"/>
    <w:pPr>
      <w:spacing w:after="160" w:line="259" w:lineRule="auto"/>
      <w:ind w:left="0"/>
    </w:pPr>
  </w:style>
  <w:style w:type="character" w:customStyle="1" w:styleId="Styl1Znak">
    <w:name w:val="Styl1 Znak"/>
    <w:basedOn w:val="Domylnaczcionkaakapitu"/>
    <w:link w:val="Styl1"/>
    <w:rsid w:val="00DC79BF"/>
  </w:style>
  <w:style w:type="paragraph" w:styleId="Nagwek">
    <w:name w:val="header"/>
    <w:basedOn w:val="Normalny"/>
    <w:link w:val="NagwekZnak"/>
    <w:uiPriority w:val="99"/>
    <w:unhideWhenUsed/>
    <w:rsid w:val="005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CB"/>
  </w:style>
  <w:style w:type="paragraph" w:styleId="Tekstpodstawowy">
    <w:name w:val="Body Text"/>
    <w:basedOn w:val="Normalny"/>
    <w:link w:val="TekstpodstawowyZnak"/>
    <w:uiPriority w:val="99"/>
    <w:unhideWhenUsed/>
    <w:rsid w:val="00963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20</cp:revision>
  <cp:lastPrinted>2021-04-12T06:43:00Z</cp:lastPrinted>
  <dcterms:created xsi:type="dcterms:W3CDTF">2021-03-19T07:43:00Z</dcterms:created>
  <dcterms:modified xsi:type="dcterms:W3CDTF">2021-04-12T06:43:00Z</dcterms:modified>
</cp:coreProperties>
</file>